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011B08" w:rsidRPr="00ED3440" w:rsidTr="00B7770A">
        <w:trPr>
          <w:trHeight w:hRule="exact" w:val="1134"/>
        </w:trPr>
        <w:tc>
          <w:tcPr>
            <w:tcW w:w="9356" w:type="dxa"/>
            <w:vAlign w:val="center"/>
          </w:tcPr>
          <w:p w:rsidR="00011B08" w:rsidRPr="00B7770A" w:rsidRDefault="002E0776" w:rsidP="004E0FAE">
            <w:pPr>
              <w:spacing w:line="259" w:lineRule="auto"/>
              <w:ind w:left="34"/>
              <w:jc w:val="right"/>
              <w:rPr>
                <w:b/>
                <w:szCs w:val="22"/>
              </w:rPr>
            </w:pPr>
            <w:bookmarkStart w:id="0" w:name="_Hlk331769472"/>
            <w:r>
              <w:rPr>
                <w:b/>
                <w:szCs w:val="22"/>
              </w:rPr>
              <w:t>{</w:t>
            </w:r>
            <w:bookmarkEnd w:id="0"/>
            <w:r w:rsidR="004902B3" w:rsidRPr="00B7770A">
              <w:rPr>
                <w:b/>
                <w:szCs w:val="22"/>
              </w:rPr>
              <w:t xml:space="preserve">Vorname </w:t>
            </w:r>
            <w:r w:rsidR="005C3C70" w:rsidRPr="00B7770A">
              <w:rPr>
                <w:b/>
                <w:szCs w:val="22"/>
              </w:rPr>
              <w:t xml:space="preserve">und </w:t>
            </w:r>
            <w:r w:rsidR="004902B3" w:rsidRPr="00B7770A">
              <w:rPr>
                <w:b/>
                <w:szCs w:val="22"/>
              </w:rPr>
              <w:t>Name</w:t>
            </w:r>
            <w:r w:rsidR="005C3C70" w:rsidRPr="00B7770A">
              <w:rPr>
                <w:b/>
                <w:szCs w:val="22"/>
              </w:rPr>
              <w:t xml:space="preserve"> des Mieters</w:t>
            </w:r>
            <w:r>
              <w:rPr>
                <w:b/>
                <w:szCs w:val="22"/>
              </w:rPr>
              <w:t>}</w:t>
            </w:r>
          </w:p>
          <w:p w:rsidR="004902B3" w:rsidRDefault="002E0776" w:rsidP="004902B3">
            <w:pPr>
              <w:spacing w:line="260" w:lineRule="auto"/>
              <w:ind w:left="34"/>
              <w:jc w:val="right"/>
              <w:rPr>
                <w:sz w:val="20"/>
              </w:rPr>
            </w:pPr>
            <w:bookmarkStart w:id="1" w:name="_Hlk331769520"/>
            <w:r w:rsidRPr="002E0776">
              <w:rPr>
                <w:sz w:val="20"/>
              </w:rPr>
              <w:t>{</w:t>
            </w:r>
            <w:r w:rsidR="005C3C70">
              <w:rPr>
                <w:sz w:val="20"/>
              </w:rPr>
              <w:t>Anschrift des Mieters</w:t>
            </w:r>
          </w:p>
          <w:p w:rsidR="004902B3" w:rsidRPr="00ED3440" w:rsidRDefault="005C3C70" w:rsidP="005C3C70">
            <w:pPr>
              <w:spacing w:line="260" w:lineRule="auto"/>
              <w:ind w:left="34"/>
              <w:jc w:val="right"/>
              <w:rPr>
                <w:sz w:val="20"/>
              </w:rPr>
            </w:pPr>
            <w:r>
              <w:rPr>
                <w:sz w:val="20"/>
              </w:rPr>
              <w:t>samt Postleitzahl und Ort</w:t>
            </w:r>
            <w:r w:rsidR="002E0776">
              <w:rPr>
                <w:sz w:val="20"/>
              </w:rPr>
              <w:t>}</w:t>
            </w:r>
            <w:bookmarkEnd w:id="1"/>
          </w:p>
        </w:tc>
      </w:tr>
    </w:tbl>
    <w:p w:rsidR="00FF317B" w:rsidRPr="0002655F" w:rsidRDefault="00FF317B" w:rsidP="00997D4E">
      <w:pPr>
        <w:tabs>
          <w:tab w:val="left" w:pos="7088"/>
        </w:tabs>
        <w:spacing w:line="260" w:lineRule="exact"/>
        <w:rPr>
          <w:sz w:val="20"/>
        </w:rPr>
      </w:pPr>
    </w:p>
    <w:p w:rsidR="00B7770A" w:rsidRDefault="00F70BC7" w:rsidP="00B7770A">
      <w:pPr>
        <w:spacing w:before="2040" w:after="480"/>
        <w:jc w:val="right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ge">
                  <wp:posOffset>1656080</wp:posOffset>
                </wp:positionV>
                <wp:extent cx="3242945" cy="185864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185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533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3"/>
                            </w:tblGrid>
                            <w:tr w:rsidR="00B7770A" w:rsidRPr="00E805F2" w:rsidTr="00DB00FF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533" w:type="dxa"/>
                                  <w:vAlign w:val="bottom"/>
                                </w:tcPr>
                                <w:p w:rsidR="00B7770A" w:rsidRDefault="00F42D08" w:rsidP="00DB00F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line="260" w:lineRule="auto"/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{</w:t>
                                  </w:r>
                                  <w:r w:rsidR="00B7770A">
                                    <w:rPr>
                                      <w:rFonts w:cs="Arial"/>
                                      <w:sz w:val="16"/>
                                    </w:rPr>
                                    <w:t>Absender des Mieters (Name   Straße   Postleitzahl und Ort)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B7770A" w:rsidRPr="00E805F2" w:rsidTr="00DB00FF">
                              <w:trPr>
                                <w:cantSplit/>
                                <w:trHeight w:hRule="exact" w:val="2268"/>
                              </w:trPr>
                              <w:tc>
                                <w:tcPr>
                                  <w:tcW w:w="4533" w:type="dxa"/>
                                </w:tcPr>
                                <w:p w:rsidR="00B7770A" w:rsidRDefault="00B7770A" w:rsidP="00DB00F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7770A" w:rsidRDefault="00B7770A" w:rsidP="00DB00F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7770A" w:rsidRPr="009005EF" w:rsidRDefault="00B7770A" w:rsidP="00DB00F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7770A" w:rsidRPr="009005EF" w:rsidRDefault="00B7770A" w:rsidP="00DB00F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uppressOverlap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7770A" w:rsidRPr="00E805F2" w:rsidRDefault="002E0776" w:rsidP="00DB00F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line="260" w:lineRule="auto"/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Frau/Herr</w:t>
                                  </w:r>
                                </w:p>
                                <w:p w:rsidR="00B7770A" w:rsidRPr="00E805F2" w:rsidRDefault="002E0776" w:rsidP="00DB00F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line="260" w:lineRule="auto"/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bookmarkStart w:id="2" w:name="_Hlk331769560"/>
                                  <w:r>
                                    <w:rPr>
                                      <w:sz w:val="20"/>
                                    </w:rPr>
                                    <w:t>{</w:t>
                                  </w:r>
                                  <w:r w:rsidR="00B7770A" w:rsidRPr="00E805F2">
                                    <w:rPr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des Vermieters}</w:t>
                                  </w:r>
                                  <w:bookmarkEnd w:id="2"/>
                                </w:p>
                                <w:p w:rsidR="002E0776" w:rsidRPr="002E0776" w:rsidRDefault="002E0776" w:rsidP="002E0776">
                                  <w:pPr>
                                    <w:pStyle w:val="Kopfzeile"/>
                                    <w:spacing w:line="260" w:lineRule="auto"/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 w:rsidRPr="002E0776">
                                    <w:rPr>
                                      <w:sz w:val="20"/>
                                    </w:rPr>
                                    <w:t xml:space="preserve">{Anschrift des </w:t>
                                  </w:r>
                                  <w:r>
                                    <w:rPr>
                                      <w:sz w:val="20"/>
                                    </w:rPr>
                                    <w:t>Verm</w:t>
                                  </w:r>
                                  <w:r w:rsidRPr="002E0776">
                                    <w:rPr>
                                      <w:sz w:val="20"/>
                                    </w:rPr>
                                    <w:t>ieters</w:t>
                                  </w:r>
                                </w:p>
                                <w:p w:rsidR="00B7770A" w:rsidRDefault="002E0776" w:rsidP="002E0776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 w:rsidRPr="002E0776">
                                    <w:rPr>
                                      <w:sz w:val="20"/>
                                    </w:rPr>
                                    <w:t>samt Postleitzahl und Ort}</w:t>
                                  </w:r>
                                </w:p>
                                <w:p w:rsidR="00B7770A" w:rsidRPr="00E805F2" w:rsidRDefault="00B7770A" w:rsidP="00DB00FF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70A" w:rsidRPr="00B7770A" w:rsidRDefault="00B7770A" w:rsidP="00B777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30.4pt;width:255.35pt;height:146.3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45rgIAAKo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4533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3"/>
                      </w:tblGrid>
                      <w:tr w:rsidR="00B7770A" w:rsidRPr="00E805F2" w:rsidTr="00DB00FF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4533" w:type="dxa"/>
                            <w:vAlign w:val="bottom"/>
                          </w:tcPr>
                          <w:p w:rsidR="00B7770A" w:rsidRDefault="00F42D08" w:rsidP="00DB00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60" w:lineRule="auto"/>
                              <w:suppressOverlap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{</w:t>
                            </w:r>
                            <w:r w:rsidR="00B7770A">
                              <w:rPr>
                                <w:rFonts w:cs="Arial"/>
                                <w:sz w:val="16"/>
                              </w:rPr>
                              <w:t>Absender des Mieters (Name   Straße   Postleitzahl und Ort)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}</w:t>
                            </w:r>
                          </w:p>
                        </w:tc>
                      </w:tr>
                      <w:tr w:rsidR="00B7770A" w:rsidRPr="00E805F2" w:rsidTr="00DB00FF">
                        <w:trPr>
                          <w:cantSplit/>
                          <w:trHeight w:hRule="exact" w:val="2268"/>
                        </w:trPr>
                        <w:tc>
                          <w:tcPr>
                            <w:tcW w:w="4533" w:type="dxa"/>
                          </w:tcPr>
                          <w:p w:rsidR="00B7770A" w:rsidRDefault="00B7770A" w:rsidP="00DB00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uppressOverlap/>
                              <w:rPr>
                                <w:sz w:val="16"/>
                              </w:rPr>
                            </w:pPr>
                          </w:p>
                          <w:p w:rsidR="00B7770A" w:rsidRDefault="00B7770A" w:rsidP="00DB00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uppressOverlap/>
                              <w:rPr>
                                <w:sz w:val="16"/>
                              </w:rPr>
                            </w:pPr>
                          </w:p>
                          <w:p w:rsidR="00B7770A" w:rsidRPr="009005EF" w:rsidRDefault="00B7770A" w:rsidP="00DB00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uppressOverlap/>
                              <w:rPr>
                                <w:sz w:val="16"/>
                              </w:rPr>
                            </w:pPr>
                          </w:p>
                          <w:p w:rsidR="00B7770A" w:rsidRPr="009005EF" w:rsidRDefault="00B7770A" w:rsidP="00DB00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uppressOverlap/>
                              <w:rPr>
                                <w:sz w:val="16"/>
                              </w:rPr>
                            </w:pPr>
                          </w:p>
                          <w:p w:rsidR="00B7770A" w:rsidRPr="00E805F2" w:rsidRDefault="002E0776" w:rsidP="00DB00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60" w:lineRule="auto"/>
                              <w:suppressOverlap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Frau/Herr</w:t>
                            </w:r>
                          </w:p>
                          <w:p w:rsidR="00B7770A" w:rsidRPr="00E805F2" w:rsidRDefault="002E0776" w:rsidP="00DB00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60" w:lineRule="auto"/>
                              <w:suppressOverlap/>
                              <w:rPr>
                                <w:sz w:val="20"/>
                              </w:rPr>
                            </w:pPr>
                            <w:bookmarkStart w:id="3" w:name="_Hlk331769560"/>
                            <w:r>
                              <w:rPr>
                                <w:sz w:val="20"/>
                              </w:rPr>
                              <w:t>{</w:t>
                            </w:r>
                            <w:r w:rsidR="00B7770A" w:rsidRPr="00E805F2"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 xml:space="preserve"> des Vermieters}</w:t>
                            </w:r>
                            <w:bookmarkEnd w:id="3"/>
                          </w:p>
                          <w:p w:rsidR="002E0776" w:rsidRPr="002E0776" w:rsidRDefault="002E0776" w:rsidP="002E0776">
                            <w:pPr>
                              <w:pStyle w:val="Kopfzeile"/>
                              <w:spacing w:line="260" w:lineRule="auto"/>
                              <w:suppressOverlap/>
                              <w:rPr>
                                <w:sz w:val="20"/>
                              </w:rPr>
                            </w:pPr>
                            <w:r w:rsidRPr="002E0776">
                              <w:rPr>
                                <w:sz w:val="20"/>
                              </w:rPr>
                              <w:t xml:space="preserve">{Anschrift des </w:t>
                            </w:r>
                            <w:r>
                              <w:rPr>
                                <w:sz w:val="20"/>
                              </w:rPr>
                              <w:t>Verm</w:t>
                            </w:r>
                            <w:r w:rsidRPr="002E0776">
                              <w:rPr>
                                <w:sz w:val="20"/>
                              </w:rPr>
                              <w:t>ieters</w:t>
                            </w:r>
                          </w:p>
                          <w:p w:rsidR="00B7770A" w:rsidRDefault="002E0776" w:rsidP="002E0776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uppressOverlap/>
                              <w:rPr>
                                <w:sz w:val="20"/>
                              </w:rPr>
                            </w:pPr>
                            <w:r w:rsidRPr="002E0776">
                              <w:rPr>
                                <w:sz w:val="20"/>
                              </w:rPr>
                              <w:t>samt Postleitzahl und Ort}</w:t>
                            </w:r>
                          </w:p>
                          <w:p w:rsidR="00B7770A" w:rsidRPr="00E805F2" w:rsidRDefault="00B7770A" w:rsidP="00DB00F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uppressOverlap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7770A" w:rsidRPr="00B7770A" w:rsidRDefault="00B7770A" w:rsidP="00B777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E0776">
        <w:rPr>
          <w:rFonts w:cs="Arial"/>
          <w:b/>
          <w:sz w:val="20"/>
        </w:rPr>
        <w:t>{</w:t>
      </w:r>
      <w:r w:rsidR="00B7770A">
        <w:rPr>
          <w:rFonts w:cs="Arial"/>
          <w:b/>
          <w:sz w:val="20"/>
        </w:rPr>
        <w:t>Ort</w:t>
      </w:r>
      <w:r w:rsidR="002E0776">
        <w:rPr>
          <w:rFonts w:cs="Arial"/>
          <w:b/>
          <w:sz w:val="20"/>
        </w:rPr>
        <w:t>}</w:t>
      </w:r>
      <w:r w:rsidR="00B7770A">
        <w:rPr>
          <w:rFonts w:cs="Arial"/>
          <w:b/>
          <w:sz w:val="20"/>
        </w:rPr>
        <w:t xml:space="preserve">, den </w:t>
      </w:r>
      <w:r w:rsidR="002E0776">
        <w:rPr>
          <w:rFonts w:cs="Arial"/>
          <w:b/>
          <w:sz w:val="20"/>
        </w:rPr>
        <w:t>{</w:t>
      </w:r>
      <w:r w:rsidR="00B7770A">
        <w:rPr>
          <w:rFonts w:cs="Arial"/>
          <w:b/>
          <w:sz w:val="20"/>
        </w:rPr>
        <w:t>Datum</w:t>
      </w:r>
      <w:r w:rsidR="002E0776">
        <w:rPr>
          <w:rFonts w:cs="Arial"/>
          <w:b/>
          <w:sz w:val="20"/>
        </w:rPr>
        <w:t>}</w:t>
      </w:r>
    </w:p>
    <w:p w:rsidR="00BB17D7" w:rsidRPr="00E805F2" w:rsidRDefault="00D80A3B" w:rsidP="00B7770A">
      <w:pPr>
        <w:spacing w:before="840" w:after="480"/>
        <w:rPr>
          <w:rFonts w:cs="Arial"/>
          <w:b/>
          <w:sz w:val="20"/>
        </w:rPr>
      </w:pPr>
      <w:r w:rsidRPr="00D80A3B">
        <w:rPr>
          <w:rFonts w:cs="Arial"/>
          <w:b/>
          <w:sz w:val="20"/>
        </w:rPr>
        <w:t xml:space="preserve">Anzeige eines Mietmangels in der Wohnung </w:t>
      </w:r>
      <w:r>
        <w:rPr>
          <w:rFonts w:cs="Arial"/>
          <w:b/>
          <w:sz w:val="20"/>
        </w:rPr>
        <w:t>{</w:t>
      </w:r>
      <w:r w:rsidRPr="00D80A3B">
        <w:rPr>
          <w:rFonts w:cs="Arial"/>
          <w:b/>
          <w:sz w:val="20"/>
        </w:rPr>
        <w:t>Adresse, Stockwerk, evtl. Lage: rechts, links</w:t>
      </w:r>
      <w:r>
        <w:rPr>
          <w:rFonts w:cs="Arial"/>
          <w:b/>
          <w:sz w:val="20"/>
        </w:rPr>
        <w:t xml:space="preserve"> oder</w:t>
      </w:r>
      <w:r w:rsidRPr="00D80A3B">
        <w:rPr>
          <w:rFonts w:cs="Arial"/>
          <w:b/>
          <w:sz w:val="20"/>
        </w:rPr>
        <w:t xml:space="preserve"> Mitte</w:t>
      </w:r>
      <w:bookmarkStart w:id="4" w:name="_GoBack"/>
      <w:bookmarkEnd w:id="4"/>
      <w:r w:rsidR="002E0776">
        <w:rPr>
          <w:rFonts w:cs="Arial"/>
          <w:b/>
          <w:sz w:val="20"/>
        </w:rPr>
        <w:t>}</w:t>
      </w:r>
    </w:p>
    <w:p w:rsidR="00BB17D7" w:rsidRDefault="00B7770A" w:rsidP="00B7770A">
      <w:pPr>
        <w:spacing w:after="360" w:line="260" w:lineRule="exact"/>
        <w:ind w:right="-6"/>
        <w:rPr>
          <w:rFonts w:cs="Arial"/>
          <w:sz w:val="20"/>
        </w:rPr>
      </w:pPr>
      <w:r w:rsidRPr="00B7770A">
        <w:rPr>
          <w:rFonts w:cs="Arial"/>
          <w:sz w:val="20"/>
        </w:rPr>
        <w:t xml:space="preserve">Sehr geehrte(r) Frau / Herr </w:t>
      </w:r>
      <w:r w:rsidR="002E0776" w:rsidRPr="002E0776">
        <w:rPr>
          <w:rFonts w:cs="Arial"/>
          <w:sz w:val="20"/>
        </w:rPr>
        <w:t>{Name des Vermieters}</w:t>
      </w:r>
      <w:r w:rsidRPr="00B7770A">
        <w:rPr>
          <w:rFonts w:cs="Arial"/>
          <w:sz w:val="20"/>
        </w:rPr>
        <w:t>,</w:t>
      </w:r>
    </w:p>
    <w:p w:rsidR="00B7770A" w:rsidRPr="00B7770A" w:rsidRDefault="00B7770A" w:rsidP="00B7770A">
      <w:pPr>
        <w:spacing w:after="240" w:line="260" w:lineRule="exact"/>
        <w:jc w:val="both"/>
        <w:rPr>
          <w:rFonts w:cs="Arial"/>
          <w:sz w:val="20"/>
        </w:rPr>
      </w:pPr>
      <w:r w:rsidRPr="00B7770A">
        <w:rPr>
          <w:rFonts w:cs="Arial"/>
          <w:sz w:val="20"/>
        </w:rPr>
        <w:t>hiermit zeige</w:t>
      </w:r>
      <w:r w:rsidR="002E0776">
        <w:rPr>
          <w:rFonts w:cs="Arial"/>
          <w:sz w:val="20"/>
        </w:rPr>
        <w:t xml:space="preserve"> ich Ihnen an, dass seit {Datum}</w:t>
      </w:r>
      <w:r w:rsidRPr="00B7770A">
        <w:rPr>
          <w:rFonts w:cs="Arial"/>
          <w:sz w:val="20"/>
        </w:rPr>
        <w:t xml:space="preserve"> folgende(r) Mangel/Mängel in meiner Wohnung aufgetreten ist/sind:</w:t>
      </w:r>
    </w:p>
    <w:p w:rsidR="00B7770A" w:rsidRPr="00B7770A" w:rsidRDefault="002E0776" w:rsidP="00B7770A">
      <w:pPr>
        <w:spacing w:after="240"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{</w:t>
      </w:r>
      <w:r w:rsidR="00B7770A" w:rsidRPr="00B7770A">
        <w:rPr>
          <w:rFonts w:cs="Arial"/>
          <w:sz w:val="20"/>
        </w:rPr>
        <w:t>Beschreiben Sie hier den Mangel/</w:t>
      </w:r>
      <w:r>
        <w:rPr>
          <w:rFonts w:cs="Arial"/>
          <w:sz w:val="20"/>
        </w:rPr>
        <w:t>die Mängel.}</w:t>
      </w:r>
      <w:r>
        <w:rPr>
          <w:rFonts w:cs="Arial"/>
          <w:sz w:val="20"/>
        </w:rPr>
        <w:br/>
      </w:r>
      <w:r w:rsidR="00B7770A" w:rsidRPr="00B7770A">
        <w:rPr>
          <w:rFonts w:cs="Arial"/>
          <w:sz w:val="20"/>
        </w:rPr>
        <w:t>Die Heizung in der ganzen Wohnung wird nicht mehr richtig warm. Trotz voll aufgedrehter Thermostate bekomme ich die Räume nur ca. 18 Grad warm.</w:t>
      </w:r>
    </w:p>
    <w:p w:rsidR="00B7770A" w:rsidRPr="00B7770A" w:rsidRDefault="00B7770A" w:rsidP="00B7770A">
      <w:pPr>
        <w:spacing w:after="240" w:line="260" w:lineRule="exact"/>
        <w:jc w:val="both"/>
        <w:rPr>
          <w:rFonts w:cs="Arial"/>
          <w:sz w:val="20"/>
        </w:rPr>
      </w:pPr>
      <w:r w:rsidRPr="00B7770A">
        <w:rPr>
          <w:rFonts w:cs="Arial"/>
          <w:sz w:val="20"/>
        </w:rPr>
        <w:t xml:space="preserve">Ich möchte Sie höflich bitten, den oben genannten Mangel kurzfristig zu beheben. Bis zur Beseitigung des Mangels werde ich die Miete um </w:t>
      </w:r>
      <w:r w:rsidR="002E0776">
        <w:rPr>
          <w:rFonts w:cs="Arial"/>
          <w:sz w:val="20"/>
        </w:rPr>
        <w:t xml:space="preserve">{prozentuale Mietminderung, z.B. </w:t>
      </w:r>
      <w:r w:rsidRPr="00B7770A">
        <w:rPr>
          <w:rFonts w:cs="Arial"/>
          <w:sz w:val="20"/>
        </w:rPr>
        <w:t>25 Prozent</w:t>
      </w:r>
      <w:r w:rsidR="002E0776">
        <w:rPr>
          <w:rFonts w:cs="Arial"/>
          <w:sz w:val="20"/>
        </w:rPr>
        <w:t>}</w:t>
      </w:r>
      <w:r w:rsidRPr="00B7770A">
        <w:rPr>
          <w:rFonts w:cs="Arial"/>
          <w:sz w:val="20"/>
        </w:rPr>
        <w:t xml:space="preserve"> mindern. Ich habe m</w:t>
      </w:r>
      <w:r w:rsidR="002E0776">
        <w:rPr>
          <w:rFonts w:cs="Arial"/>
          <w:sz w:val="20"/>
        </w:rPr>
        <w:t>ich diesbezüglich nach der DAWR</w:t>
      </w:r>
      <w:r w:rsidR="002E0776">
        <w:rPr>
          <w:rFonts w:cs="Arial"/>
          <w:sz w:val="20"/>
        </w:rPr>
        <w:noBreakHyphen/>
      </w:r>
      <w:r w:rsidRPr="00B7770A">
        <w:rPr>
          <w:rFonts w:cs="Arial"/>
          <w:sz w:val="20"/>
        </w:rPr>
        <w:t>Mietminderungstabelle (</w:t>
      </w:r>
      <w:hyperlink r:id="rId8" w:history="1">
        <w:r w:rsidR="002E0776">
          <w:rPr>
            <w:rStyle w:val="Hyperlink"/>
            <w:rFonts w:cs="Arial"/>
            <w:sz w:val="20"/>
          </w:rPr>
          <w:t>mietminderungstabelle.de</w:t>
        </w:r>
      </w:hyperlink>
      <w:r w:rsidRPr="00B7770A">
        <w:rPr>
          <w:rFonts w:cs="Arial"/>
          <w:sz w:val="20"/>
        </w:rPr>
        <w:t>) gerichtet.</w:t>
      </w:r>
      <w:r w:rsidR="002E0776">
        <w:rPr>
          <w:rFonts w:cs="Arial"/>
          <w:sz w:val="20"/>
        </w:rPr>
        <w:br/>
      </w:r>
      <w:r w:rsidRPr="00B7770A">
        <w:rPr>
          <w:rFonts w:cs="Arial"/>
          <w:sz w:val="20"/>
        </w:rPr>
        <w:t>Für die Kürzung der Miete bitte ich um Nachsicht.</w:t>
      </w:r>
    </w:p>
    <w:p w:rsidR="00B7770A" w:rsidRPr="00B7770A" w:rsidRDefault="00B7770A" w:rsidP="00B7770A">
      <w:pPr>
        <w:spacing w:after="240" w:line="260" w:lineRule="exact"/>
        <w:jc w:val="both"/>
        <w:rPr>
          <w:rFonts w:cs="Arial"/>
          <w:sz w:val="20"/>
        </w:rPr>
      </w:pPr>
      <w:r w:rsidRPr="00B7770A">
        <w:rPr>
          <w:rFonts w:cs="Arial"/>
          <w:sz w:val="20"/>
        </w:rPr>
        <w:t>Da ich für den laufenden Monat bereits den vollen Mietzins entrichtet habe, werde ich bei der nächsten Mietzahlung die anteilige Mietminderung vornehmen.</w:t>
      </w:r>
    </w:p>
    <w:p w:rsidR="00641049" w:rsidRPr="00E805F2" w:rsidRDefault="00B7770A" w:rsidP="00B7770A">
      <w:pPr>
        <w:spacing w:after="240" w:line="260" w:lineRule="exact"/>
        <w:jc w:val="both"/>
        <w:rPr>
          <w:rFonts w:cs="Arial"/>
          <w:sz w:val="20"/>
        </w:rPr>
      </w:pPr>
      <w:r w:rsidRPr="00B7770A">
        <w:rPr>
          <w:rFonts w:cs="Arial"/>
          <w:sz w:val="20"/>
        </w:rPr>
        <w:t xml:space="preserve">Unter folgender Telefonnummer </w:t>
      </w:r>
      <w:r w:rsidR="002E0776">
        <w:rPr>
          <w:rFonts w:cs="Arial"/>
          <w:sz w:val="20"/>
        </w:rPr>
        <w:t>{Rufnummer des Mieters}</w:t>
      </w:r>
      <w:r w:rsidRPr="00B7770A">
        <w:rPr>
          <w:rFonts w:cs="Arial"/>
          <w:sz w:val="20"/>
        </w:rPr>
        <w:t xml:space="preserve"> stehe ich Ihnen für Terminabsprachen zwecks Besichtigung des Mangels/der Mängel zur Verfügung. Unter der gleichen Rufnummer bin ich erreichbar um einen Termin hinsichtlich der Durchführung der Beseitigungsmaßnahmen zu vereinbaren.</w:t>
      </w:r>
    </w:p>
    <w:p w:rsidR="00C51180" w:rsidRPr="00E805F2" w:rsidRDefault="00C51180" w:rsidP="00B7770A">
      <w:pPr>
        <w:spacing w:before="480" w:line="260" w:lineRule="exact"/>
        <w:ind w:right="-6"/>
        <w:rPr>
          <w:rFonts w:cs="Arial"/>
          <w:sz w:val="20"/>
        </w:rPr>
      </w:pPr>
      <w:r w:rsidRPr="00E805F2">
        <w:rPr>
          <w:rFonts w:cs="Arial"/>
          <w:sz w:val="20"/>
        </w:rPr>
        <w:t>Mit freundlichen Grüßen</w:t>
      </w:r>
    </w:p>
    <w:p w:rsidR="00B7770A" w:rsidRDefault="00B7770A" w:rsidP="004518D3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br/>
        <w:t>Unterschrift des Mieters</w:t>
      </w:r>
    </w:p>
    <w:sectPr w:rsidR="00B7770A" w:rsidSect="004E0FAE">
      <w:headerReference w:type="default" r:id="rId9"/>
      <w:headerReference w:type="first" r:id="rId10"/>
      <w:type w:val="continuous"/>
      <w:pgSz w:w="11907" w:h="16840" w:code="9"/>
      <w:pgMar w:top="1134" w:right="1134" w:bottom="851" w:left="141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0E" w:rsidRDefault="004D6D0E">
      <w:r>
        <w:separator/>
      </w:r>
    </w:p>
  </w:endnote>
  <w:endnote w:type="continuationSeparator" w:id="0">
    <w:p w:rsidR="004D6D0E" w:rsidRDefault="004D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0E" w:rsidRDefault="004D6D0E">
      <w:r>
        <w:separator/>
      </w:r>
    </w:p>
  </w:footnote>
  <w:footnote w:type="continuationSeparator" w:id="0">
    <w:p w:rsidR="004D6D0E" w:rsidRDefault="004D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7B" w:rsidRDefault="004E0FAE" w:rsidP="004E0FAE">
    <w:pPr>
      <w:pStyle w:val="Kopfzeile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 w:rsidR="00F70BC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Ui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" o:allowoverlap="f">
              <w10:wrap type="square" anchorx="page" anchory="page"/>
            </v:line>
          </w:pict>
        </mc:Fallback>
      </mc:AlternateContent>
    </w:r>
    <w:r w:rsidR="00F70BC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Yo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" o:allowoverlap="f">
              <w10:wrap type="square" anchorx="page" anchory="page"/>
            </v:line>
          </w:pict>
        </mc:Fallback>
      </mc:AlternateContent>
    </w:r>
    <w:r w:rsidR="00F70BC7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GGEgIAACc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AE" w:rsidRDefault="00F70BC7" w:rsidP="004E0FAE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vz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xVM6xYg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9"/>
    <w:rsid w:val="00011B08"/>
    <w:rsid w:val="0002655F"/>
    <w:rsid w:val="00057E16"/>
    <w:rsid w:val="00073380"/>
    <w:rsid w:val="000C23F0"/>
    <w:rsid w:val="000E7275"/>
    <w:rsid w:val="000F1D35"/>
    <w:rsid w:val="000F57A8"/>
    <w:rsid w:val="001543CB"/>
    <w:rsid w:val="00167F68"/>
    <w:rsid w:val="001724E8"/>
    <w:rsid w:val="00197A67"/>
    <w:rsid w:val="00270932"/>
    <w:rsid w:val="00272D7E"/>
    <w:rsid w:val="002865DD"/>
    <w:rsid w:val="002C558A"/>
    <w:rsid w:val="002D178F"/>
    <w:rsid w:val="002E0776"/>
    <w:rsid w:val="002F7BD9"/>
    <w:rsid w:val="00367C67"/>
    <w:rsid w:val="00370EE0"/>
    <w:rsid w:val="003A338A"/>
    <w:rsid w:val="003B3D63"/>
    <w:rsid w:val="003E2B0E"/>
    <w:rsid w:val="003E7CE7"/>
    <w:rsid w:val="004518D3"/>
    <w:rsid w:val="0045505B"/>
    <w:rsid w:val="0045684A"/>
    <w:rsid w:val="004902B3"/>
    <w:rsid w:val="004D6D0E"/>
    <w:rsid w:val="004E0FAE"/>
    <w:rsid w:val="004E757E"/>
    <w:rsid w:val="004F324A"/>
    <w:rsid w:val="0050608A"/>
    <w:rsid w:val="00511005"/>
    <w:rsid w:val="00522FBA"/>
    <w:rsid w:val="00590F80"/>
    <w:rsid w:val="00595D0A"/>
    <w:rsid w:val="005C3C70"/>
    <w:rsid w:val="00617883"/>
    <w:rsid w:val="006235AF"/>
    <w:rsid w:val="00641049"/>
    <w:rsid w:val="0064672B"/>
    <w:rsid w:val="00647409"/>
    <w:rsid w:val="0065245C"/>
    <w:rsid w:val="00670B78"/>
    <w:rsid w:val="00675938"/>
    <w:rsid w:val="006B547B"/>
    <w:rsid w:val="006C3EBB"/>
    <w:rsid w:val="006D6AD0"/>
    <w:rsid w:val="006F357B"/>
    <w:rsid w:val="00701DA7"/>
    <w:rsid w:val="007117F6"/>
    <w:rsid w:val="007336ED"/>
    <w:rsid w:val="007D7E4A"/>
    <w:rsid w:val="007F50CB"/>
    <w:rsid w:val="008A467C"/>
    <w:rsid w:val="008E3C05"/>
    <w:rsid w:val="008E5445"/>
    <w:rsid w:val="008E763F"/>
    <w:rsid w:val="009005EF"/>
    <w:rsid w:val="0093279C"/>
    <w:rsid w:val="00951BE6"/>
    <w:rsid w:val="009978DE"/>
    <w:rsid w:val="00997D4E"/>
    <w:rsid w:val="009B5231"/>
    <w:rsid w:val="009C3A9F"/>
    <w:rsid w:val="009D69F9"/>
    <w:rsid w:val="009E40C3"/>
    <w:rsid w:val="009E7C20"/>
    <w:rsid w:val="009F6B6F"/>
    <w:rsid w:val="00A037BC"/>
    <w:rsid w:val="00A23932"/>
    <w:rsid w:val="00A84012"/>
    <w:rsid w:val="00AA11EE"/>
    <w:rsid w:val="00AC04B1"/>
    <w:rsid w:val="00AD0A09"/>
    <w:rsid w:val="00B1369B"/>
    <w:rsid w:val="00B13739"/>
    <w:rsid w:val="00B47BD8"/>
    <w:rsid w:val="00B60DEC"/>
    <w:rsid w:val="00B7770A"/>
    <w:rsid w:val="00BB17D7"/>
    <w:rsid w:val="00BB2DFF"/>
    <w:rsid w:val="00BE3EC9"/>
    <w:rsid w:val="00C02C51"/>
    <w:rsid w:val="00C13194"/>
    <w:rsid w:val="00C26679"/>
    <w:rsid w:val="00C51180"/>
    <w:rsid w:val="00C97617"/>
    <w:rsid w:val="00CA7AB3"/>
    <w:rsid w:val="00CC1A1E"/>
    <w:rsid w:val="00CD7AF9"/>
    <w:rsid w:val="00CE48BC"/>
    <w:rsid w:val="00D3613B"/>
    <w:rsid w:val="00D80A3B"/>
    <w:rsid w:val="00D94015"/>
    <w:rsid w:val="00DA1B6C"/>
    <w:rsid w:val="00DA6CD4"/>
    <w:rsid w:val="00E10972"/>
    <w:rsid w:val="00E20FF9"/>
    <w:rsid w:val="00E26C4F"/>
    <w:rsid w:val="00E65100"/>
    <w:rsid w:val="00E805F2"/>
    <w:rsid w:val="00EB597A"/>
    <w:rsid w:val="00EB5FF2"/>
    <w:rsid w:val="00ED3440"/>
    <w:rsid w:val="00F07DE1"/>
    <w:rsid w:val="00F42D08"/>
    <w:rsid w:val="00F70BC7"/>
    <w:rsid w:val="00FC3142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77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777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E0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77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777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E0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etminderungstabelle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BRFPRV.DOT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1434</CharactersWithSpaces>
  <SharedDoc>false</SharedDoc>
  <HLinks>
    <vt:vector size="6" baseType="variant"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http://mietminderungstabelle.de/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mietminderungstabelle.info</dc:title>
  <dc:subject/>
  <dc:creator>Marco Mruk</dc:creator>
  <cp:keywords/>
  <dc:description>Dieses Schreiben wurde auf Basis des Musterschreibens von mietminderungstabelle.de erstellt.</dc:description>
  <cp:lastModifiedBy>Marco Mruk</cp:lastModifiedBy>
  <cp:revision>4</cp:revision>
  <cp:lastPrinted>2012-08-03T13:10:00Z</cp:lastPrinted>
  <dcterms:created xsi:type="dcterms:W3CDTF">2012-08-03T13:11:00Z</dcterms:created>
  <dcterms:modified xsi:type="dcterms:W3CDTF">2012-08-06T13:15:00Z</dcterms:modified>
</cp:coreProperties>
</file>